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3D" w:rsidRDefault="0068293D" w:rsidP="0068293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</w:t>
      </w:r>
    </w:p>
    <w:p w:rsidR="0068293D" w:rsidRPr="0068293D" w:rsidRDefault="0068293D" w:rsidP="0068293D">
      <w:pPr>
        <w:autoSpaceDE w:val="0"/>
        <w:autoSpaceDN w:val="0"/>
        <w:spacing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8293D" w:rsidRPr="0068293D" w:rsidRDefault="0068293D" w:rsidP="0068293D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68293D" w:rsidRPr="0068293D" w:rsidRDefault="0068293D" w:rsidP="0068293D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68293D" w:rsidRPr="0068293D" w:rsidRDefault="0068293D" w:rsidP="0068293D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68293D">
        <w:rPr>
          <w:lang w:val="ru-RU"/>
        </w:rPr>
        <w:tab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68293D" w:rsidRPr="0068293D" w:rsidRDefault="0068293D" w:rsidP="0068293D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68293D" w:rsidRPr="0068293D" w:rsidRDefault="0068293D" w:rsidP="0068293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68293D" w:rsidRPr="0068293D" w:rsidRDefault="0068293D" w:rsidP="0068293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68293D" w:rsidRPr="0068293D" w:rsidRDefault="0068293D" w:rsidP="0068293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68293D" w:rsidRPr="0068293D" w:rsidRDefault="0068293D" w:rsidP="0068293D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68293D">
        <w:rPr>
          <w:lang w:val="ru-RU"/>
        </w:rPr>
        <w:tab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68293D" w:rsidRPr="0068293D" w:rsidRDefault="0068293D" w:rsidP="0068293D">
      <w:pPr>
        <w:autoSpaceDE w:val="0"/>
        <w:autoSpaceDN w:val="0"/>
        <w:spacing w:before="178" w:after="0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68293D" w:rsidRPr="0068293D" w:rsidRDefault="0068293D" w:rsidP="0068293D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68293D" w:rsidRPr="0068293D" w:rsidRDefault="0068293D" w:rsidP="0068293D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подтверждать ис</w:t>
      </w:r>
      <w:bookmarkStart w:id="0" w:name="_GoBack"/>
      <w:bookmarkEnd w:id="0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тинность</w:t>
      </w:r>
    </w:p>
    <w:p w:rsidR="0068293D" w:rsidRPr="0068293D" w:rsidRDefault="0068293D" w:rsidP="0068293D">
      <w:pPr>
        <w:rPr>
          <w:lang w:val="ru-RU"/>
        </w:rPr>
        <w:sectPr w:rsidR="0068293D" w:rsidRPr="0068293D" w:rsidSect="0068293D">
          <w:pgSz w:w="11900" w:h="16840"/>
          <w:pgMar w:top="298" w:right="634" w:bottom="380" w:left="1701" w:header="720" w:footer="720" w:gutter="0"/>
          <w:cols w:space="720" w:equalWidth="0">
            <w:col w:w="9565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p w:rsidR="0068293D" w:rsidRPr="0068293D" w:rsidRDefault="0068293D" w:rsidP="0068293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68293D" w:rsidRPr="0068293D" w:rsidRDefault="0068293D" w:rsidP="0068293D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68293D" w:rsidRPr="0068293D" w:rsidRDefault="0068293D" w:rsidP="0068293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2 классе отводится 4 часа в неделю, всего 136 часов.</w:t>
      </w:r>
    </w:p>
    <w:p w:rsidR="0068293D" w:rsidRPr="0068293D" w:rsidRDefault="0068293D" w:rsidP="0068293D">
      <w:pPr>
        <w:rPr>
          <w:lang w:val="ru-RU"/>
        </w:rPr>
        <w:sectPr w:rsidR="0068293D" w:rsidRPr="0068293D" w:rsidSect="0068293D">
          <w:pgSz w:w="11900" w:h="16840"/>
          <w:pgMar w:top="286" w:right="828" w:bottom="1440" w:left="1701" w:header="720" w:footer="720" w:gutter="0"/>
          <w:cols w:space="720" w:equalWidth="0">
            <w:col w:w="9565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78" w:line="220" w:lineRule="exact"/>
        <w:rPr>
          <w:lang w:val="ru-RU"/>
        </w:rPr>
      </w:pPr>
    </w:p>
    <w:p w:rsidR="0068293D" w:rsidRPr="0068293D" w:rsidRDefault="0068293D" w:rsidP="0068293D">
      <w:pPr>
        <w:autoSpaceDE w:val="0"/>
        <w:autoSpaceDN w:val="0"/>
        <w:spacing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8293D" w:rsidRPr="0068293D" w:rsidRDefault="0068293D" w:rsidP="0068293D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68293D" w:rsidRPr="0068293D" w:rsidRDefault="0068293D" w:rsidP="0068293D">
      <w:pPr>
        <w:autoSpaceDE w:val="0"/>
        <w:autoSpaceDN w:val="0"/>
        <w:spacing w:before="262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68293D" w:rsidRPr="0068293D" w:rsidRDefault="0068293D" w:rsidP="0068293D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68293D">
        <w:rPr>
          <w:lang w:val="ru-RU"/>
        </w:rPr>
        <w:tab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68293D" w:rsidRPr="0068293D" w:rsidRDefault="0068293D" w:rsidP="006829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по массе (единица массы — кил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грамм);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68293D" w:rsidRPr="0068293D" w:rsidRDefault="0068293D" w:rsidP="0068293D">
      <w:pPr>
        <w:autoSpaceDE w:val="0"/>
        <w:autoSpaceDN w:val="0"/>
        <w:spacing w:before="264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68293D" w:rsidRPr="0068293D" w:rsidRDefault="0068293D" w:rsidP="0068293D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68293D">
        <w:rPr>
          <w:lang w:val="ru-RU"/>
        </w:rPr>
        <w:tab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 w:rsidRPr="0068293D">
        <w:rPr>
          <w:lang w:val="ru-RU"/>
        </w:rPr>
        <w:tab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68293D" w:rsidRPr="0068293D" w:rsidRDefault="0068293D" w:rsidP="006829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68293D" w:rsidRPr="0068293D" w:rsidRDefault="0068293D" w:rsidP="006829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Неизвестный компонент действия сложения, действия вычитания; его нахождение.</w:t>
      </w:r>
    </w:p>
    <w:p w:rsidR="0068293D" w:rsidRPr="0068293D" w:rsidRDefault="0068293D" w:rsidP="0068293D">
      <w:pPr>
        <w:autoSpaceDE w:val="0"/>
        <w:autoSpaceDN w:val="0"/>
        <w:spacing w:before="70" w:after="0"/>
        <w:ind w:firstLine="18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68293D" w:rsidRPr="0068293D" w:rsidRDefault="0068293D" w:rsidP="0068293D">
      <w:pPr>
        <w:autoSpaceDE w:val="0"/>
        <w:autoSpaceDN w:val="0"/>
        <w:spacing w:before="262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68293D" w:rsidRPr="0068293D" w:rsidRDefault="0068293D" w:rsidP="0068293D">
      <w:pPr>
        <w:autoSpaceDE w:val="0"/>
        <w:autoSpaceDN w:val="0"/>
        <w:spacing w:before="118" w:after="0" w:line="283" w:lineRule="auto"/>
        <w:ind w:firstLine="18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68293D" w:rsidRPr="0068293D" w:rsidRDefault="0068293D" w:rsidP="0068293D">
      <w:pPr>
        <w:autoSpaceDE w:val="0"/>
        <w:autoSpaceDN w:val="0"/>
        <w:spacing w:before="262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68293D" w:rsidRPr="0068293D" w:rsidRDefault="0068293D" w:rsidP="0068293D">
      <w:pPr>
        <w:autoSpaceDE w:val="0"/>
        <w:autoSpaceDN w:val="0"/>
        <w:spacing w:before="118" w:after="0" w:line="281" w:lineRule="auto"/>
        <w:ind w:firstLine="18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резка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:rsidR="0068293D" w:rsidRPr="0068293D" w:rsidRDefault="0068293D" w:rsidP="0068293D">
      <w:pPr>
        <w:autoSpaceDE w:val="0"/>
        <w:autoSpaceDN w:val="0"/>
        <w:spacing w:before="262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68293D" w:rsidRPr="0068293D" w:rsidRDefault="0068293D" w:rsidP="0068293D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Нахождение, формулирование одного-двух общих 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</w:t>
      </w:r>
    </w:p>
    <w:p w:rsidR="0068293D" w:rsidRPr="0068293D" w:rsidRDefault="0068293D" w:rsidP="0068293D">
      <w:pPr>
        <w:rPr>
          <w:lang w:val="ru-RU"/>
        </w:rPr>
        <w:sectPr w:rsidR="0068293D" w:rsidRPr="0068293D" w:rsidSect="0068293D">
          <w:pgSz w:w="11900" w:h="16840"/>
          <w:pgMar w:top="298" w:right="650" w:bottom="360" w:left="1701" w:header="720" w:footer="720" w:gutter="0"/>
          <w:cols w:space="720" w:equalWidth="0">
            <w:col w:w="9565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p w:rsidR="0068293D" w:rsidRPr="0068293D" w:rsidRDefault="0068293D" w:rsidP="0068293D">
      <w:pPr>
        <w:autoSpaceDE w:val="0"/>
        <w:autoSpaceDN w:val="0"/>
        <w:spacing w:after="0" w:line="286" w:lineRule="auto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повседневной  жизни. Верные (истинные) и неверные (ложные) утверждения, с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держащие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количественные, пространственные отношения,  зависимости между числами/величинами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68293D" w:rsidRPr="0068293D" w:rsidRDefault="0068293D" w:rsidP="0068293D">
      <w:pPr>
        <w:autoSpaceDE w:val="0"/>
        <w:autoSpaceDN w:val="0"/>
        <w:spacing w:before="264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68293D" w:rsidRPr="0068293D" w:rsidRDefault="0068293D" w:rsidP="0068293D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68293D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68293D" w:rsidRPr="0068293D" w:rsidRDefault="0068293D" w:rsidP="0068293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отношения (часть-целое, 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больше-меньше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) в окружающем мире;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группы объектов (чисел, величин, геометрических фигур) по самостоятельно выбранному основанию;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распределять (классифицировать) объекты (числа,  величины, геометрические фигуры, текстовые задачи в одно действие) на группы; </w:t>
      </w:r>
      <w:proofErr w:type="gramEnd"/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порядок выполнения действий в числовом выражении, содержащем действия  сложения  и  вычитания (со скобками/без скобок); 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соответствие между математическим выражением и его текстовым описанием; 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подбирать примеры, подтверждающие суждение, вывод, ответ.</w:t>
      </w:r>
    </w:p>
    <w:p w:rsidR="0068293D" w:rsidRPr="0068293D" w:rsidRDefault="0068293D" w:rsidP="006829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8293D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68293D" w:rsidRPr="0068293D" w:rsidRDefault="0068293D" w:rsidP="0068293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  <w:proofErr w:type="gramEnd"/>
    </w:p>
    <w:p w:rsidR="0068293D" w:rsidRPr="0068293D" w:rsidRDefault="0068293D" w:rsidP="0068293D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логику перебора вариантов для решения простейших комбинаторных задач; </w:t>
      </w:r>
    </w:p>
    <w:p w:rsidR="0068293D" w:rsidRPr="0068293D" w:rsidRDefault="0068293D" w:rsidP="0068293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дополнять модели (схемы, изображения) готовыми числовыми данными.</w:t>
      </w:r>
    </w:p>
    <w:p w:rsidR="0068293D" w:rsidRPr="0068293D" w:rsidRDefault="0068293D" w:rsidP="006829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8293D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68293D" w:rsidRPr="0068293D" w:rsidRDefault="0068293D" w:rsidP="0068293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вычислений; объяснять выбор величины, соответствующей ситуации измерения; 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текстовую задачу с заданным отношением (готовым решением) по образцу; 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математические знаки и терминологию для описания сюжетной ситуации; 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конструирования утверждений, выводов относительно данных объектов, отношения; 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называть числа, величины, геометрические фигуры, обладающие заданным свойством; 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записывать, читать число, числовое выражение; 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примеры, иллюстрирующие смысл арифметического действия; </w:t>
      </w:r>
    </w:p>
    <w:p w:rsidR="0068293D" w:rsidRPr="0068293D" w:rsidRDefault="0068293D" w:rsidP="0068293D">
      <w:pPr>
        <w:rPr>
          <w:lang w:val="ru-RU"/>
        </w:rPr>
        <w:sectPr w:rsidR="0068293D" w:rsidRPr="0068293D" w:rsidSect="0068293D">
          <w:pgSz w:w="11900" w:h="16840"/>
          <w:pgMar w:top="286" w:right="688" w:bottom="468" w:left="1701" w:header="720" w:footer="720" w:gutter="0"/>
          <w:cols w:space="720" w:equalWidth="0">
            <w:col w:w="9565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108" w:line="220" w:lineRule="exact"/>
        <w:rPr>
          <w:lang w:val="ru-RU"/>
        </w:rPr>
      </w:pPr>
    </w:p>
    <w:p w:rsidR="0068293D" w:rsidRPr="0068293D" w:rsidRDefault="0068293D" w:rsidP="0068293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 с использованием слов «каждый», «все».</w:t>
      </w:r>
    </w:p>
    <w:p w:rsidR="0068293D" w:rsidRPr="0068293D" w:rsidRDefault="0068293D" w:rsidP="0068293D">
      <w:pPr>
        <w:autoSpaceDE w:val="0"/>
        <w:autoSpaceDN w:val="0"/>
        <w:spacing w:before="178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68293D" w:rsidRPr="0068293D" w:rsidRDefault="0068293D" w:rsidP="0068293D">
      <w:pPr>
        <w:autoSpaceDE w:val="0"/>
        <w:autoSpaceDN w:val="0"/>
        <w:spacing w:before="178" w:after="0" w:line="262" w:lineRule="auto"/>
        <w:ind w:left="240" w:right="1296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правильность вычисления с помощью другого приёма выполнения действия, обратного действия; </w:t>
      </w:r>
    </w:p>
    <w:p w:rsidR="0068293D" w:rsidRPr="0068293D" w:rsidRDefault="0068293D" w:rsidP="0068293D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находить с помощью учителя причину возникшей ошибки и трудности.</w:t>
      </w:r>
    </w:p>
    <w:p w:rsidR="0068293D" w:rsidRPr="0068293D" w:rsidRDefault="0068293D" w:rsidP="0068293D">
      <w:pPr>
        <w:autoSpaceDE w:val="0"/>
        <w:autoSpaceDN w:val="0"/>
        <w:spacing w:before="180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68293D" w:rsidRPr="0068293D" w:rsidRDefault="0068293D" w:rsidP="0068293D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:rsidR="0068293D" w:rsidRPr="0068293D" w:rsidRDefault="0068293D" w:rsidP="0068293D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:rsidR="0068293D" w:rsidRPr="0068293D" w:rsidRDefault="0068293D" w:rsidP="0068293D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действий, измерений); 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совместно с учителем оценивать результаты выполнения общей работы.</w:t>
      </w:r>
    </w:p>
    <w:p w:rsidR="0068293D" w:rsidRPr="0068293D" w:rsidRDefault="0068293D" w:rsidP="0068293D">
      <w:pPr>
        <w:rPr>
          <w:lang w:val="ru-RU"/>
        </w:rPr>
        <w:sectPr w:rsidR="0068293D" w:rsidRPr="0068293D" w:rsidSect="0068293D">
          <w:pgSz w:w="11900" w:h="16840"/>
          <w:pgMar w:top="328" w:right="888" w:bottom="1440" w:left="1701" w:header="720" w:footer="720" w:gutter="0"/>
          <w:cols w:space="720" w:equalWidth="0">
            <w:col w:w="9565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78" w:line="220" w:lineRule="exact"/>
        <w:rPr>
          <w:lang w:val="ru-RU"/>
        </w:rPr>
      </w:pPr>
    </w:p>
    <w:p w:rsidR="0068293D" w:rsidRPr="0068293D" w:rsidRDefault="0068293D" w:rsidP="0068293D">
      <w:pPr>
        <w:autoSpaceDE w:val="0"/>
        <w:autoSpaceDN w:val="0"/>
        <w:spacing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8293D" w:rsidRPr="0068293D" w:rsidRDefault="0068293D" w:rsidP="0068293D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68293D">
        <w:rPr>
          <w:lang w:val="ru-RU"/>
        </w:rPr>
        <w:tab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2 классе направлено на достижение 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68293D" w:rsidRPr="0068293D" w:rsidRDefault="0068293D" w:rsidP="0068293D">
      <w:pPr>
        <w:autoSpaceDE w:val="0"/>
        <w:autoSpaceDN w:val="0"/>
        <w:spacing w:before="262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8293D" w:rsidRPr="0068293D" w:rsidRDefault="0068293D" w:rsidP="0068293D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68293D">
        <w:rPr>
          <w:lang w:val="ru-RU"/>
        </w:rPr>
        <w:tab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68293D" w:rsidRPr="0068293D" w:rsidRDefault="0068293D" w:rsidP="0068293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68293D" w:rsidRPr="0068293D" w:rsidRDefault="0068293D" w:rsidP="0068293D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68293D" w:rsidRPr="0068293D" w:rsidRDefault="0068293D" w:rsidP="0068293D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68293D" w:rsidRPr="0068293D" w:rsidRDefault="0068293D" w:rsidP="0068293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68293D" w:rsidRPr="0068293D" w:rsidRDefault="0068293D" w:rsidP="0068293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8293D" w:rsidRPr="0068293D" w:rsidRDefault="0068293D" w:rsidP="0068293D">
      <w:pPr>
        <w:autoSpaceDE w:val="0"/>
        <w:autoSpaceDN w:val="0"/>
        <w:spacing w:before="324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8293D" w:rsidRPr="0068293D" w:rsidRDefault="0068293D" w:rsidP="0068293D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68293D" w:rsidRPr="0068293D" w:rsidRDefault="0068293D" w:rsidP="0068293D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8293D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68293D" w:rsidRPr="0068293D" w:rsidRDefault="0068293D" w:rsidP="0068293D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приобретать практические графические и измерительные навыки для успешного решения учебных и житейских задач;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8293D" w:rsidRPr="0068293D" w:rsidRDefault="0068293D" w:rsidP="006829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8293D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68293D" w:rsidRPr="0068293D" w:rsidRDefault="0068293D" w:rsidP="0068293D">
      <w:pPr>
        <w:rPr>
          <w:lang w:val="ru-RU"/>
        </w:rPr>
        <w:sectPr w:rsidR="0068293D" w:rsidRPr="0068293D" w:rsidSect="0068293D">
          <w:pgSz w:w="11900" w:h="16840"/>
          <w:pgMar w:top="298" w:right="650" w:bottom="372" w:left="1701" w:header="720" w:footer="720" w:gutter="0"/>
          <w:cols w:space="720" w:equalWidth="0">
            <w:col w:w="9565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132" w:line="220" w:lineRule="exact"/>
        <w:rPr>
          <w:lang w:val="ru-RU"/>
        </w:rPr>
      </w:pPr>
    </w:p>
    <w:p w:rsidR="0068293D" w:rsidRPr="0068293D" w:rsidRDefault="0068293D" w:rsidP="0068293D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68293D" w:rsidRPr="0068293D" w:rsidRDefault="0068293D" w:rsidP="0068293D">
      <w:pPr>
        <w:autoSpaceDE w:val="0"/>
        <w:autoSpaceDN w:val="0"/>
        <w:spacing w:before="178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68293D" w:rsidRPr="0068293D" w:rsidRDefault="0068293D" w:rsidP="0068293D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68293D" w:rsidRPr="0068293D" w:rsidRDefault="0068293D" w:rsidP="0068293D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68293D" w:rsidRPr="0068293D" w:rsidRDefault="0068293D" w:rsidP="0068293D">
      <w:pPr>
        <w:autoSpaceDE w:val="0"/>
        <w:autoSpaceDN w:val="0"/>
        <w:spacing w:before="178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68293D" w:rsidRPr="0068293D" w:rsidRDefault="0068293D" w:rsidP="0068293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68293D" w:rsidRPr="0068293D" w:rsidRDefault="0068293D" w:rsidP="0068293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68293D" w:rsidRPr="0068293D" w:rsidRDefault="0068293D" w:rsidP="0068293D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68293D" w:rsidRPr="0068293D" w:rsidRDefault="0068293D" w:rsidP="0068293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68293D" w:rsidRPr="0068293D" w:rsidRDefault="0068293D" w:rsidP="0068293D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68293D" w:rsidRPr="0068293D" w:rsidRDefault="0068293D" w:rsidP="0068293D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8293D" w:rsidRPr="0068293D" w:rsidRDefault="0068293D" w:rsidP="0068293D">
      <w:pPr>
        <w:autoSpaceDE w:val="0"/>
        <w:autoSpaceDN w:val="0"/>
        <w:spacing w:before="238" w:after="0" w:line="274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8293D" w:rsidRPr="0068293D" w:rsidRDefault="0068293D" w:rsidP="0068293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8293D" w:rsidRPr="0068293D" w:rsidRDefault="0068293D" w:rsidP="0068293D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68293D" w:rsidRPr="0068293D" w:rsidRDefault="0068293D" w:rsidP="0068293D">
      <w:pPr>
        <w:autoSpaceDE w:val="0"/>
        <w:autoSpaceDN w:val="0"/>
        <w:spacing w:before="298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68293D" w:rsidRPr="0068293D" w:rsidRDefault="0068293D" w:rsidP="0068293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выполнять правила безопасного использования электронных средств, предлагаемых в процессе обучения.</w:t>
      </w:r>
    </w:p>
    <w:p w:rsidR="0068293D" w:rsidRPr="0068293D" w:rsidRDefault="0068293D" w:rsidP="0068293D">
      <w:pPr>
        <w:autoSpaceDE w:val="0"/>
        <w:autoSpaceDN w:val="0"/>
        <w:spacing w:before="178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68293D" w:rsidRPr="0068293D" w:rsidRDefault="0068293D" w:rsidP="0068293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68293D" w:rsidRPr="0068293D" w:rsidRDefault="0068293D" w:rsidP="0068293D">
      <w:pPr>
        <w:rPr>
          <w:lang w:val="ru-RU"/>
        </w:rPr>
        <w:sectPr w:rsidR="0068293D" w:rsidRPr="0068293D" w:rsidSect="0068293D">
          <w:pgSz w:w="11900" w:h="16840"/>
          <w:pgMar w:top="352" w:right="722" w:bottom="302" w:left="1701" w:header="720" w:footer="720" w:gutter="0"/>
          <w:cols w:space="720" w:equalWidth="0">
            <w:col w:w="9565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144" w:line="220" w:lineRule="exact"/>
        <w:rPr>
          <w:lang w:val="ru-RU"/>
        </w:rPr>
      </w:pPr>
    </w:p>
    <w:p w:rsidR="0068293D" w:rsidRPr="0068293D" w:rsidRDefault="0068293D" w:rsidP="0068293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68293D" w:rsidRPr="0068293D" w:rsidRDefault="0068293D" w:rsidP="006829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8293D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68293D" w:rsidRPr="0068293D" w:rsidRDefault="0068293D" w:rsidP="0068293D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68293D" w:rsidRPr="0068293D" w:rsidRDefault="0068293D" w:rsidP="0068293D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68293D" w:rsidRPr="0068293D" w:rsidRDefault="0068293D" w:rsidP="0068293D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8293D" w:rsidRPr="0068293D" w:rsidRDefault="0068293D" w:rsidP="0068293D">
      <w:pPr>
        <w:autoSpaceDE w:val="0"/>
        <w:autoSpaceDN w:val="0"/>
        <w:spacing w:before="322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8293D" w:rsidRPr="0068293D" w:rsidRDefault="0068293D" w:rsidP="0068293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2классе  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68293D" w:rsidRPr="0068293D" w:rsidRDefault="0068293D" w:rsidP="0068293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288" w:right="864"/>
        <w:jc w:val="center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вычитание, в пределах 100 устно и письменно; 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умножение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и деление в пределах 50 с использованием таблицы умножения; </w:t>
      </w:r>
    </w:p>
    <w:p w:rsidR="0068293D" w:rsidRPr="0068293D" w:rsidRDefault="0068293D" w:rsidP="0068293D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и различать компоненты действий умножения (множители, произведение); деления (делимое, делитель, частное); </w:t>
      </w:r>
    </w:p>
    <w:p w:rsidR="0068293D" w:rsidRPr="0068293D" w:rsidRDefault="0068293D" w:rsidP="0068293D">
      <w:pPr>
        <w:autoSpaceDE w:val="0"/>
        <w:autoSpaceDN w:val="0"/>
        <w:spacing w:before="192" w:after="0"/>
        <w:ind w:left="420"/>
        <w:rPr>
          <w:lang w:val="ru-RU"/>
        </w:rPr>
      </w:pP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 в другие; </w:t>
      </w:r>
      <w:proofErr w:type="gramEnd"/>
    </w:p>
    <w:p w:rsidR="0068293D" w:rsidRPr="0068293D" w:rsidRDefault="0068293D" w:rsidP="0068293D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одно-два действия: представлять задачу (краткая запись, рисунок, таблица или другая модель); </w:t>
      </w:r>
    </w:p>
    <w:p w:rsidR="0068293D" w:rsidRPr="0068293D" w:rsidRDefault="0068293D" w:rsidP="0068293D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68293D" w:rsidRPr="0068293D" w:rsidRDefault="0068293D" w:rsidP="006829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геометрические фигуры: прямой угол; 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ломаную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, многоугольник; </w:t>
      </w:r>
    </w:p>
    <w:p w:rsidR="0068293D" w:rsidRPr="0068293D" w:rsidRDefault="0068293D" w:rsidP="0068293D">
      <w:pPr>
        <w:rPr>
          <w:lang w:val="ru-RU"/>
        </w:rPr>
        <w:sectPr w:rsidR="0068293D" w:rsidRPr="0068293D" w:rsidSect="0068293D">
          <w:pgSz w:w="11900" w:h="16840"/>
          <w:pgMar w:top="364" w:right="760" w:bottom="312" w:left="1701" w:header="720" w:footer="720" w:gutter="0"/>
          <w:cols w:space="720" w:equalWidth="0">
            <w:col w:w="9565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132" w:line="220" w:lineRule="exact"/>
        <w:rPr>
          <w:lang w:val="ru-RU"/>
        </w:rPr>
      </w:pPr>
    </w:p>
    <w:p w:rsidR="0068293D" w:rsidRPr="0068293D" w:rsidRDefault="0068293D" w:rsidP="0068293D">
      <w:pPr>
        <w:autoSpaceDE w:val="0"/>
        <w:autoSpaceDN w:val="0"/>
        <w:spacing w:after="0" w:line="353" w:lineRule="auto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выделять среди четырехугольников прямоугольники, квадраты;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бумаге в клетку изображать ломаную, многоугольник; чертить прямой угол,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прямоугольник с заданными длинами сторон;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выполнения построений линейку, угольник;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верные (истинные) и неверные (ложные) утверждения со словами «</w:t>
      </w:r>
      <w:proofErr w:type="spell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все»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каждый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проводить одно-</w:t>
      </w:r>
      <w:proofErr w:type="spell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логические рассуждения и делать выводы;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общий признак группы математических объектов (чисел, величин, геометрических фигур);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закономерность в ряду объектов (чисел, геометрических фигур);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сравнивать группы объектов (находить общее, различное);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(дополнять) текстовую задачу;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вычислений.</w:t>
      </w:r>
    </w:p>
    <w:p w:rsidR="0068293D" w:rsidRPr="0068293D" w:rsidRDefault="0068293D" w:rsidP="0068293D">
      <w:pPr>
        <w:rPr>
          <w:lang w:val="ru-RU"/>
        </w:rPr>
        <w:sectPr w:rsidR="0068293D" w:rsidRPr="0068293D" w:rsidSect="0068293D">
          <w:pgSz w:w="11900" w:h="16840"/>
          <w:pgMar w:top="352" w:right="752" w:bottom="1440" w:left="1701" w:header="720" w:footer="720" w:gutter="0"/>
          <w:cols w:space="720" w:equalWidth="0">
            <w:col w:w="9565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4" w:line="220" w:lineRule="exact"/>
        <w:rPr>
          <w:lang w:val="ru-RU"/>
        </w:rPr>
      </w:pPr>
    </w:p>
    <w:p w:rsidR="0068293D" w:rsidRDefault="0068293D" w:rsidP="0068293D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Tr="0078220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68293D" w:rsidTr="0078220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8293D" w:rsidRDefault="0068293D" w:rsidP="007822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8293D" w:rsidRDefault="0068293D" w:rsidP="0078220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8293D" w:rsidRDefault="0068293D" w:rsidP="007822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8293D" w:rsidRDefault="0068293D" w:rsidP="007822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8293D" w:rsidRDefault="0068293D" w:rsidP="007822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8293D" w:rsidRDefault="0068293D" w:rsidP="0078220F"/>
        </w:tc>
      </w:tr>
      <w:tr w:rsidR="0068293D" w:rsidTr="0078220F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68293D" w:rsidRPr="009B3E5D" w:rsidTr="0078220F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и письменная работа с числами: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изменение; счёт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единицами;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двойками;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тройками;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 заданного числа в порядке убывания/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возрастания;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записей;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26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06.09.2022 07.09.2022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записей;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предположения 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результате сравнения чисел;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словесное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(устно;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9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Чётные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нечётные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08.09.2022 09.09.2022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и письменная работа с числами: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изменение; счёт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единицами;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двойками;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тройками;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 заданного числа в порядке убывания/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возрастания;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записей;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предположения 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результате сравнения чисел;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словесное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(устно;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общего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группы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чисел.</w:t>
            </w:r>
            <w:proofErr w:type="gramEnd"/>
          </w:p>
          <w:p w:rsidR="0068293D" w:rsidRPr="0068293D" w:rsidRDefault="0068293D" w:rsidP="0078220F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числа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(величины;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фигуры) из;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установление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математического;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(«больше/меньше на… »;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«больше/меньше в …;») в житейской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(сравнение по возрасту;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массе 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др.);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101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Представление числа в  виде суммы разрядных слагаемых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13.09.2022 14.09.2022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разными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(предметная модель;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словами;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таблицы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разрядов;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виде суммы;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разрядных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слагаемых);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ответ на вопрос: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«Зачем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нужны знаки 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 они используются в математике?»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(цифры;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равенства;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скобки);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Игры-соревнования;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подбором чисел;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обладающих заданным свойством;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нахождением общего; 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различного группы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чисел;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распределением чисел на группы;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существенному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работа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наглядностью —;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различных опор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(таблиц;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схем) для;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ответа на вопрос;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30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математической терминологией (однозначное, двузначное, </w:t>
            </w:r>
            <w:proofErr w:type="gramStart"/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чётное-нечётное</w:t>
            </w:r>
            <w:proofErr w:type="gramEnd"/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число; число и  цифра; компоненты арифметического действия, их название)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15.09.2022 16.09.2022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разными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(предметная модель; запись;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словами;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таблицы разрядов;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виде суммы;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разрядных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слагаемых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Tr="0078220F">
        <w:trPr>
          <w:trHeight w:hRule="exact" w:val="348"/>
        </w:trPr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/>
        </w:tc>
      </w:tr>
      <w:tr w:rsidR="0068293D" w:rsidTr="007822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68293D" w:rsidRPr="009B3E5D" w:rsidTr="0078220F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proofErr w:type="gramStart"/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 — час, минута).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20.09.2022 22.09.2022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единиц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измерения одной и той же величины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между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ними отношения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(больше;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результата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23.09.2022 27.09.2022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3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28.09.2022 30.09.2022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единиц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измерения одной и той же величины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между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ними отношения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(больше;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результата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по росту;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массе;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возрасту в житейской ситуации 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решении учебных задач;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5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03.10.2022 05.10.2022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Проектные задания с величинами;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временем:; чтение расписания;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графика работы;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схемы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отрезка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времени; установление соотношения;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между единицами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времени: годом;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месяцем;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неделей;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сутками;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работы: переход от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одних;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 измерения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 к другим;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обратный переход;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 перехода с помощью модели;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Tr="0078220F">
        <w:trPr>
          <w:trHeight w:hRule="exact" w:val="348"/>
        </w:trPr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7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/>
        </w:tc>
      </w:tr>
      <w:tr w:rsidR="0068293D" w:rsidTr="0078220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6840" w:h="11900"/>
          <w:pgMar w:top="284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06.10.2022 19.10.2022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приёмов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вычисления (устные и; письменные).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20.10.2022 27.10.2022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устные и письменные приёмы; вычислений. Прикидка результата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действия; Комментирование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хода выполнения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(десятки;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сумма;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разность и др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2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реальность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28.10.2022 08.11.2022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выполнения арифметического; действия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(десятки;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сумма;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разность и др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7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Действия умножения и 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09.11.2022 16.11.2022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хода выполнения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(десятки;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сумма;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разность и др.);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работы: выполнение; задания разными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(вычисления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сочетательного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сложения)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бъяснение с помощью модели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приёмов;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нахождения суммы;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(умножения на 0;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1) при вычислении; Учебный диалог: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обсуждении возможных ошибок; в выполнении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действий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6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 умножения, деления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17.11.2022 18.11.2022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хода выполнения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(десятки;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сумма;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разность и др.);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работы: выполнение; задания разными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(вычисления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сочетательного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сложения)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бъяснение с помощью модели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приёмов;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нахождения суммы;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(умножения на 0; на 1) при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вычислении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61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29.11.2022 08.12.2022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хода выполнения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(десятки;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сумма;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разность и др.);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работы: выполнение; задания разными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(вычисления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сочетательного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сложения)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бъяснение с помощью модели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приёмов;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нахождения суммы;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(умножения на 0;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1) при вычислении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78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на 1, на 0 (по  правилу).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парах/группах: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причин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 в составлении числового;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нахождении его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объяснение хода выполнения;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 по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образцу. Применение правил порядка;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действий; объяснение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ошибок; Моделирование: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модели; сюжетной ситуации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составления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числового выражения; со скобками.</w:t>
            </w:r>
          </w:p>
          <w:p w:rsidR="0068293D" w:rsidRDefault="0068293D" w:rsidP="0078220F">
            <w:pPr>
              <w:autoSpaceDE w:val="0"/>
              <w:autoSpaceDN w:val="0"/>
              <w:spacing w:before="20" w:after="0" w:line="254" w:lineRule="auto"/>
              <w:ind w:left="72"/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значений числовых выражений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; </w:t>
            </w:r>
            <w:r w:rsidRPr="0068293D">
              <w:rPr>
                <w:lang w:val="ru-RU"/>
              </w:rPr>
              <w:br/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записанных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одних и тех же чисел и знаков;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 скобками и без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скобок.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соответствующего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сюжетной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Переместительное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13.12.2022 14.12.2022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работы: выполнение; задания разными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(вычисления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сочетательного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сложения)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бъяснение с помощью модели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приёмов;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нахождения суммы;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(умножения на 0;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1) при вычислении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15.12.2022 20.12.2022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работы: выполнение; задания разными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(вычисления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сочетательного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сложения)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бъяснение с помощью модели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приёмов;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нахождения суммы;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(умножения на 0;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1) при вычислении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3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21.12.2022 23.12.2022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Дифференцированные задания на проведение контроля 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самоконтроля.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хода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по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алгоритму. Оценка рациональности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выбранного;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приёма вычисления.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между; математическим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выражением и его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текстовым описанием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Числовое выражение: чтение, запись, вычисление значения. Порядок выполнения действий в  числовом выражении, содержащем действия сложения и вычитания (со скобками/без скобок) в  пределах 100 (не более трёх действий); нахождение его значения.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27.12.2022 27.01.2023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примеров; иллюстрирующих;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свойства действий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8293D">
              <w:rPr>
                <w:lang w:val="ru-RU"/>
              </w:rPr>
              <w:br/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смысла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скобок в записи;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числового выражения; запись решения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разных;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числовых выражений;;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суммы из  числа, числа из суммы.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31.01.2023 02.02.2023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54" w:lineRule="auto"/>
              <w:ind w:left="72"/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объяснение хода выполнения;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 по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порядка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возможных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ошибок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186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66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03.02.2023 07.02.2023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рациональные;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приёмы вычислений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Tr="0078220F">
        <w:trPr>
          <w:trHeight w:hRule="exact" w:val="348"/>
        </w:trPr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58</w:t>
            </w:r>
          </w:p>
        </w:tc>
        <w:tc>
          <w:tcPr>
            <w:tcW w:w="7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/>
        </w:tc>
      </w:tr>
      <w:tr w:rsidR="0068293D" w:rsidTr="007822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68293D" w:rsidRPr="009B3E5D" w:rsidTr="0078220F">
        <w:trPr>
          <w:trHeight w:hRule="exact" w:val="21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08.02.2023 09.02.2023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текста задачи с учётом предлагаемого задания: найти;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условие и вопрос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задачи. Сравнение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текстов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 на вопрос: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является ли текст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задачей?;;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План решения задачи в  два действия, выбор соответствующих плану арифметических действий.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10.02.2023 14.02.2023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поэтапное решение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текстовой задачи: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данных;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представление на модели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в ходе; поиска идеи решения; составление плана;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планом;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модели для решения;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другого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др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15.02.2023 17.02.2023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парах/группах.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задач с заданным;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числовому;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выражению.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модели; плана решения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8293D">
              <w:rPr>
                <w:lang w:val="ru-RU"/>
              </w:rPr>
              <w:br/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скобок в записи числового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при;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решении задачи;;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79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Расчётные задачи на увеличение/ уменьшение величины на  несколько единиц/ в несколько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28.02.2023 02.03.2023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одной из трёх;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взаимосвязанных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 при решении задач бытового;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(«на </w:t>
            </w:r>
            <w:proofErr w:type="spell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время»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куплю-продажу» и пр.). Поиск;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решений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одной задачи. Разные формы записи;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(оформления);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парах/группах.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задач с заданным;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числовому;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выражению.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модели; плана решения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8293D">
              <w:rPr>
                <w:lang w:val="ru-RU"/>
              </w:rPr>
              <w:br/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скобок в записи числового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при;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решении задачи;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самоконтроль при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решении задач.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18" w:after="0" w:line="254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образцов записи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решения задачи по действиям и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числового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03.03.2023 07.03.2023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самоконтроль при решении задач.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образцов записи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решения задачи по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действиям и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числового выражения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Tr="0078220F">
        <w:trPr>
          <w:trHeight w:hRule="exact" w:val="328"/>
        </w:trPr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7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/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68293D" w:rsidRPr="009B3E5D" w:rsidTr="0078220F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09.03.2023 14.03.2023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</w:t>
            </w:r>
            <w:proofErr w:type="spell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Опиши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фигуру»;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«Нарисуй фигуру;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инструкции»;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«Найди модели фигур в окружающем» 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т.п.;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ответов на вопросы об общем;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различном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фигур;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15.03.2023 17.03.2023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Измерение расстояний с использованием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заданных или;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выбранных единиц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21.03.2023 23.03.2023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ломаных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помощью линейки и от руки;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нелинованной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клетчатой бумаге;;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ломаной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24.03.2023 29.03.2023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определение размеров; геометрических фигур на глаз;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</w:t>
            </w:r>
            <w:r w:rsidRPr="0068293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измерительных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инструментов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4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30.03.2023 12.04.2023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 с заданными;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длинами сторон на клетчатой бумаге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13.04.2023 19.04.2023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 с заданными;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длинами сторон на клетчатой бумаге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Tr="0078220F">
        <w:trPr>
          <w:trHeight w:hRule="exact" w:val="348"/>
        </w:trPr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7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/>
        </w:tc>
      </w:tr>
      <w:tr w:rsidR="0068293D" w:rsidTr="007822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68293D" w:rsidRPr="009B3E5D" w:rsidTr="0078220F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6.1.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закономерности в составлении ряда чисел;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(величин;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фигур);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правила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математической записи.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терминологии для формулирования; вопросов;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построении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предположений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; </w:t>
            </w:r>
            <w:r w:rsidRPr="0068293D">
              <w:rPr>
                <w:lang w:val="ru-RU"/>
              </w:rPr>
              <w:br/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проверке гипотез;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 ряду чисел, геометрических фигур,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25.04.2023 26.04.2023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ситуаций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целесообразно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сформулировать на языке математики и; решить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средствами;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proofErr w:type="gramStart"/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утверждения, содержащие количественные, пространственные отношения, зависимости между числами/величинами.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27.04.2023 28.04.2023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математической записи.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18" w:after="0" w:line="254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терминологии для формулирования; вопросов;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построении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предположений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; </w:t>
            </w:r>
            <w:r w:rsidRPr="0068293D">
              <w:rPr>
                <w:lang w:val="ru-RU"/>
              </w:rPr>
              <w:br/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проверке гипотез;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18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66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информацией: анализ информации;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на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рисунке и в тексте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задания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таблицами: извлечение и использование для 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03.05.2023 04.05.2023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54" w:lineRule="auto"/>
              <w:ind w:left="72" w:right="144"/>
            </w:pP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информацией: чтение таблицы (расписание; график;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схему);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удовлетворяющей;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заданному условию задачи.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8293D" w:rsidRPr="0068293D" w:rsidRDefault="0068293D" w:rsidP="0068293D">
      <w:pPr>
        <w:autoSpaceDE w:val="0"/>
        <w:autoSpaceDN w:val="0"/>
        <w:spacing w:after="0" w:line="14" w:lineRule="exact"/>
        <w:rPr>
          <w:lang w:val="ru-RU"/>
        </w:rPr>
      </w:pPr>
    </w:p>
    <w:p w:rsidR="0068293D" w:rsidRPr="0068293D" w:rsidRDefault="0068293D" w:rsidP="0068293D">
      <w:pPr>
        <w:rPr>
          <w:lang w:val="ru-RU"/>
        </w:rPr>
        <w:sectPr w:rsidR="0068293D" w:rsidRPr="0068293D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40"/>
        <w:gridCol w:w="528"/>
        <w:gridCol w:w="1104"/>
        <w:gridCol w:w="1142"/>
        <w:gridCol w:w="864"/>
        <w:gridCol w:w="1694"/>
        <w:gridCol w:w="1080"/>
        <w:gridCol w:w="1982"/>
      </w:tblGrid>
      <w:tr w:rsidR="0068293D" w:rsidRPr="009B3E5D" w:rsidTr="0078220F">
        <w:trPr>
          <w:trHeight w:hRule="exact" w:val="19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05.05.2023 10.05.2023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информацией: анализ информации;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на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рисунке и в тексте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задания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11.05.2023 12.05.2023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утверждения на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представленной в наглядном виде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математической записи.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терминологии для формулирования; вопросов;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построении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предположений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; </w:t>
            </w:r>
            <w:r w:rsidRPr="0068293D">
              <w:rPr>
                <w:lang w:val="ru-RU"/>
              </w:rPr>
              <w:br/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проверке гипотез; Работа в парах: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утверждения на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представленной в наглядном виде;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RPr="009B3E5D" w:rsidTr="0078220F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6.10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17.05.2023 26.05.2023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правил работы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средствами;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обучения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68293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8293D" w:rsidTr="0078220F">
        <w:trPr>
          <w:trHeight w:hRule="exact" w:val="348"/>
        </w:trPr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7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/>
        </w:tc>
      </w:tr>
      <w:tr w:rsidR="0068293D" w:rsidTr="0078220F">
        <w:trPr>
          <w:trHeight w:hRule="exact" w:val="328"/>
        </w:trPr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/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108"/>
        <w:gridCol w:w="528"/>
        <w:gridCol w:w="1104"/>
        <w:gridCol w:w="1142"/>
        <w:gridCol w:w="5620"/>
      </w:tblGrid>
      <w:tr w:rsidR="0068293D" w:rsidTr="0078220F">
        <w:trPr>
          <w:trHeight w:hRule="exact" w:val="424"/>
        </w:trPr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/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78" w:line="220" w:lineRule="exact"/>
      </w:pPr>
    </w:p>
    <w:p w:rsidR="0068293D" w:rsidRDefault="0068293D" w:rsidP="0068293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68293D" w:rsidTr="0078220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3D" w:rsidRDefault="0068293D" w:rsidP="0078220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3D" w:rsidRDefault="0068293D" w:rsidP="0078220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3D" w:rsidRDefault="0068293D" w:rsidP="0078220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3D" w:rsidRDefault="0068293D" w:rsidP="0078220F"/>
        </w:tc>
      </w:tr>
      <w:tr w:rsidR="0068293D" w:rsidTr="0078220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100: чтение, запись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100: сравнение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100: десятичный состав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единиц/десятков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единиц/десятков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Чётные и нечётные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Представление числа в виде суммы разрядных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слагаемых.  Работа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терминологией (однозначное, двузначное,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чётное-нечётное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число; число и цифра;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компоненты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действия, их название)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е«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сравнение по массе (единица массы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—к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илограмм)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длины (единица длины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—м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етр)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длины (единица длины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—м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иллиметр)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длины (единицы длины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—м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етр, дециметр, сантиметр, миллиметр)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е«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 (единицы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времени—час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минута).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 (единицы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времени—час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минута).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величинами. Сравнение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по стоимости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(единицы стоимости - рубль, копейка)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Соотношения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 единицами величины (в пределах 100)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1072"/>
              <w:jc w:val="both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Решение практических задач. Измерение величин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е«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40 + 5, 45 – 5, 45 – 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вычислений для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случаев вида 46 + 2, 46 + 20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46 ‒ 2, 46 ‒20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46 + 4, 50 ‒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вычислений для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случаев вида 80 ‒ 23; 46 + 8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770"/>
              <w:jc w:val="both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рифмитические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действия»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64 ‒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Default="0068293D" w:rsidP="0078220F">
            <w:pPr>
              <w:autoSpaceDE w:val="0"/>
              <w:autoSpaceDN w:val="0"/>
              <w:spacing w:before="72" w:after="0" w:line="271" w:lineRule="auto"/>
              <w:ind w:left="72" w:right="144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35 + 43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85 – 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68293D">
              <w:rPr>
                <w:lang w:val="ru-RU"/>
              </w:rPr>
              <w:br/>
            </w:r>
            <w:proofErr w:type="spell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исьменное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52 + 38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43 + 37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Default="0068293D" w:rsidP="0078220F">
            <w:pPr>
              <w:autoSpaceDE w:val="0"/>
              <w:autoSpaceDN w:val="0"/>
              <w:spacing w:before="70" w:after="0"/>
              <w:ind w:left="72" w:right="144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46 +4, 50–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60 – 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58 - 29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45 – 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/>
              <w:ind w:left="72" w:right="144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Переместительное свойство сложения.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770"/>
              <w:jc w:val="both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рифмитические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действия»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сложения, их применение для вычислений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Неизвестный компонент действия сложения, его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Неизвестный компонент действия вычитания, его нахождение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100" w:after="0" w:line="230" w:lineRule="auto"/>
              <w:ind w:left="1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результата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 (реальность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ответа, обратное действие).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результата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 (реальность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ответа, обратное действие).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деления чисел. Конкретный смысл арифметического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деления чисел. Конкретный смысл арифметического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Взаимосвязь сложения и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 умножения с помощью предметной модели сюжетной ситуации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/>
              <w:ind w:left="72" w:right="288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4" w:lineRule="auto"/>
              <w:ind w:left="72" w:right="288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/>
              <w:ind w:left="72" w:right="288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/>
              <w:ind w:left="72" w:right="288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и деление числа 5 и на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Арифмитические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68293D" w:rsidTr="0078220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/>
              <w:ind w:left="72" w:right="288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68293D" w:rsidTr="0078220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8" w:lineRule="auto"/>
              <w:ind w:left="72" w:right="288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/>
              <w:ind w:left="72" w:right="288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Табличные случаи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умножения, деления при вычислениях и решении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Умножение на 1, на 0 (по правилу)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68293D" w:rsidTr="0078220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4" w:lineRule="auto"/>
              <w:ind w:left="72" w:right="770"/>
              <w:jc w:val="both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рифмитические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действия»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умножения.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компонента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Взаимосвязь компонентов и результата действия 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Взаимосвязь компонентов и результата действия деления.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Числовое выражение: чтение, запись, вычисление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в числовом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выражении, содержащем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сложения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вычитания (без скобок)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пределах 100 (не более трёх действий); нахождение его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2" w:after="0" w:line="286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в числовом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выражении, содержащем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сложения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 (со скобками) в пределах 100 (не более трёх действий); нахождение его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суммы из числа, числа из суммы, разности удобным способом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770"/>
              <w:jc w:val="both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рифмитические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действия»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Чтение, представление текста задачи в виде рисунка, схемы или другой модели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Чтение, представление текста задачи в виде рисунка, схемы или другой модели.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План решения задачи в два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действия, выбор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плану арифметических действий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81" w:lineRule="auto"/>
              <w:ind w:left="72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План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решения задачи в два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действия, выбор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плану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арифметических действий.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Запись решения и ответа задачи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Решение текстовых задач на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смысла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(сложение, вычитание)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Решение текстовых задач на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смысла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(умножение, деление)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Расчётные задачи на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увеличение/уменьшение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 на несколько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Расчётные задачи на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увеличение/уменьшение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 в несколько раз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Расчётные задачи на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увеличение/уменьшение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 на несколько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единиц, в несколько раз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72" w:right="770"/>
              <w:jc w:val="both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рифмитические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действия»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Фиксация ответа к задаче и его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(формулирование, проверка на достоверность, следование плану,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соответствие поставленному вопросу).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Распознавание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геометрических фигур: точка, прямая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81" w:lineRule="auto"/>
              <w:ind w:left="72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Распознавание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геометрических фигур: прямой угол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Распознавание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фигур: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Распознавание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геометрических фигур: многоугольник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81" w:lineRule="auto"/>
              <w:ind w:left="72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Распознавание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86" w:lineRule="auto"/>
              <w:ind w:left="72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Распознавание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фигур: точка, прямая, прямой угол, ломаная,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многоугольник.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Изображение на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клетчатой бумаге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с заданными длинами сторон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Изображение на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клетчатой бумаге квадрата с заданной длиной стороны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3" w:lineRule="auto"/>
              <w:ind w:left="576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 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Изображение на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клетчатой бумаге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с заданными длинами сторон, квадрата с заданной длиной стороны.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 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Длина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ломаной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длины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незамкнутой ломаной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 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Длина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ломаной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длины замкнутой ломаной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Длина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ломаной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геометрических задач на построение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100" w:after="0" w:line="286" w:lineRule="auto"/>
              <w:ind w:left="576" w:right="144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Измерение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периметра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данного/изображённого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запись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результата измерения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86" w:lineRule="auto"/>
              <w:ind w:left="576" w:right="144" w:hanging="576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Измерение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периметра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данного/изображённого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запись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результата измерения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 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  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периметра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данного/изображённого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запись результата измерения в 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86" w:lineRule="auto"/>
              <w:ind w:left="576" w:right="144" w:hanging="576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Измерение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периметра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данного/изображённого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квадрата, запись результата измерения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Работа над </w:t>
            </w:r>
            <w:proofErr w:type="spell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ошибкаим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Точка: конец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отрезка, вершина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многоугольника.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точки буквой латинского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3" w:lineRule="auto"/>
              <w:ind w:left="576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Математическая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Нахождение, формулирование одного-двух общих признаков набора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математических объектов: чисел, величин,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Математическая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Классификация объектов по заданному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основанию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Математическая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Классификация объектов по самостоятельно установленному основанию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3" w:lineRule="auto"/>
              <w:ind w:left="576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Математическая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Закономерность в ряду чисел, геометрических фигур: её объяснение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математической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терминологии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Работа над ошибками. 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(истинные) и неверные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(ложные) утверждения,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содержащие количественные, 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отношения, содержащие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между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числами/величинами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6" w:lineRule="auto"/>
              <w:ind w:left="576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Математическая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(истинные) и неверные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(ложные) утверждения,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содержащие количественные, пространственные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отношения, содержащие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между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 Математическая </w:t>
            </w:r>
            <w:r w:rsidRPr="0068293D">
              <w:rPr>
                <w:lang w:val="ru-RU"/>
              </w:rPr>
              <w:tab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68293D" w:rsidRPr="0068293D" w:rsidRDefault="0068293D" w:rsidP="0078220F">
            <w:pPr>
              <w:autoSpaceDE w:val="0"/>
              <w:autoSpaceDN w:val="0"/>
              <w:spacing w:before="70" w:after="0"/>
              <w:ind w:left="72" w:right="864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утверждений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68293D">
              <w:rPr>
                <w:lang w:val="ru-RU"/>
              </w:rPr>
              <w:br/>
            </w:r>
            <w:proofErr w:type="spell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</w:t>
            </w:r>
            <w:proofErr w:type="gramStart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в«</w:t>
            </w:r>
            <w:proofErr w:type="gram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каждый</w:t>
            </w:r>
            <w:proofErr w:type="spellEnd"/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«все»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6" w:lineRule="auto"/>
              <w:ind w:left="576" w:right="144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Математическая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Работа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таблицами: извлечение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для ответа на вопрос информации,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представленной в таблице (таблицы сложения,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умножения), внесение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данных в таблицу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6" w:lineRule="auto"/>
              <w:ind w:left="576" w:right="144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 Математическая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Работа с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таблицами: извлечение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для ответа на вопрос информации,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представленной в таблице (таблицы сложения,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умножения; график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дежурств, наблюдения в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 и пр.), внесение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данных в таблицу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6" w:lineRule="auto"/>
              <w:ind w:left="576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 Математическая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Дополнение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моделей (схем, изображений) готовыми числовыми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данными. Столбчатая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диаграмма; использование данных диаграммы для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решения учебных и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83" w:lineRule="auto"/>
              <w:ind w:left="576" w:right="288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 Математическая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Правило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составления ряда чисел,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Математическая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Алгоритмы (приёмы, правила) устных и письменных вычислений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83" w:lineRule="auto"/>
              <w:ind w:left="576" w:right="144" w:hanging="576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Математическая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Алгоритмы (приёмы, правила)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построения геометрических фигур.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электронными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Работа над ошибками.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Величины. Единица </w:t>
            </w:r>
            <w:r w:rsidRPr="0068293D">
              <w:rPr>
                <w:lang w:val="ru-RU"/>
              </w:rPr>
              <w:tab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длины, массы, времени.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1" w:lineRule="auto"/>
              <w:ind w:left="576" w:hanging="576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Резерв. Арифметические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Устное сложение и вычитание.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1" w:lineRule="auto"/>
              <w:ind w:left="576" w:hanging="576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Резерв. Арифметические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Устное сложение и вычитание.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71" w:lineRule="auto"/>
              <w:ind w:left="576" w:hanging="576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Резерв. Арифметические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Устное сложение и вычитание.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</w:t>
            </w:r>
            <w:r w:rsidRPr="0068293D">
              <w:rPr>
                <w:lang w:val="ru-RU"/>
              </w:rPr>
              <w:br/>
            </w: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конкретный смысл арифметических действий.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Текстовые задачи. Задачи в два действия.</w:t>
            </w:r>
          </w:p>
          <w:p w:rsidR="0068293D" w:rsidRDefault="0068293D" w:rsidP="0078220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/>
              <w:ind w:left="72" w:right="144"/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Пространственные отношения и 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Периметр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Резерв. Математическая информация. Работа с информацией.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293D" w:rsidTr="0078220F">
        <w:trPr>
          <w:trHeight w:hRule="exact" w:val="810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Pr="0068293D" w:rsidRDefault="0068293D" w:rsidP="0078220F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6829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93D" w:rsidRDefault="0068293D" w:rsidP="007822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68293D" w:rsidRDefault="0068293D" w:rsidP="0068293D">
      <w:pPr>
        <w:autoSpaceDE w:val="0"/>
        <w:autoSpaceDN w:val="0"/>
        <w:spacing w:after="0" w:line="14" w:lineRule="exact"/>
      </w:pPr>
    </w:p>
    <w:p w:rsidR="0068293D" w:rsidRDefault="0068293D" w:rsidP="0068293D">
      <w:pPr>
        <w:sectPr w:rsidR="0068293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Default="0068293D" w:rsidP="0068293D">
      <w:pPr>
        <w:autoSpaceDE w:val="0"/>
        <w:autoSpaceDN w:val="0"/>
        <w:spacing w:after="78" w:line="220" w:lineRule="exact"/>
      </w:pPr>
    </w:p>
    <w:p w:rsidR="0068293D" w:rsidRDefault="0068293D" w:rsidP="0068293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8293D" w:rsidRDefault="0068293D" w:rsidP="0068293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8293D" w:rsidRPr="0068293D" w:rsidRDefault="0068293D" w:rsidP="0068293D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2 класс /Моро М.И., </w:t>
      </w:r>
      <w:proofErr w:type="spell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 и другие, Акционерное общество «Издательство «Просвещение»;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8293D" w:rsidRPr="0068293D" w:rsidRDefault="0068293D" w:rsidP="0068293D">
      <w:pPr>
        <w:autoSpaceDE w:val="0"/>
        <w:autoSpaceDN w:val="0"/>
        <w:spacing w:before="262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8293D" w:rsidRPr="0068293D" w:rsidRDefault="0068293D" w:rsidP="0068293D">
      <w:pPr>
        <w:autoSpaceDE w:val="0"/>
        <w:autoSpaceDN w:val="0"/>
        <w:spacing w:before="166" w:after="0" w:line="286" w:lineRule="auto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3.«Федеральный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4. Каталог образовательных ресурсов сети Интернет для школы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/ 5. Библиотека материалов для </w:t>
      </w: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начальной</w:t>
      </w:r>
      <w:proofErr w:type="gram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8293D">
        <w:rPr>
          <w:lang w:val="ru-RU"/>
        </w:rPr>
        <w:br/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68293D" w:rsidRPr="0068293D" w:rsidRDefault="0068293D" w:rsidP="0068293D">
      <w:pPr>
        <w:autoSpaceDE w:val="0"/>
        <w:autoSpaceDN w:val="0"/>
        <w:spacing w:before="262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8293D" w:rsidRPr="0068293D" w:rsidRDefault="0068293D" w:rsidP="0068293D">
      <w:pPr>
        <w:autoSpaceDE w:val="0"/>
        <w:autoSpaceDN w:val="0"/>
        <w:spacing w:before="166" w:after="0" w:line="283" w:lineRule="auto"/>
        <w:ind w:right="1440"/>
        <w:rPr>
          <w:lang w:val="ru-RU"/>
        </w:rPr>
      </w:pPr>
      <w:proofErr w:type="gramStart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</w:t>
      </w:r>
      <w:r w:rsidRPr="0068293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8293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8293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8293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End"/>
    </w:p>
    <w:p w:rsidR="0068293D" w:rsidRPr="0068293D" w:rsidRDefault="0068293D" w:rsidP="0068293D">
      <w:pPr>
        <w:rPr>
          <w:lang w:val="ru-RU"/>
        </w:rPr>
        <w:sectPr w:rsidR="0068293D" w:rsidRPr="006829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3D" w:rsidRPr="0068293D" w:rsidRDefault="0068293D" w:rsidP="0068293D">
      <w:pPr>
        <w:autoSpaceDE w:val="0"/>
        <w:autoSpaceDN w:val="0"/>
        <w:spacing w:after="78" w:line="220" w:lineRule="exact"/>
        <w:rPr>
          <w:lang w:val="ru-RU"/>
        </w:rPr>
      </w:pPr>
    </w:p>
    <w:p w:rsidR="0068293D" w:rsidRPr="0068293D" w:rsidRDefault="0068293D" w:rsidP="0068293D">
      <w:pPr>
        <w:autoSpaceDE w:val="0"/>
        <w:autoSpaceDN w:val="0"/>
        <w:spacing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8293D" w:rsidRPr="0068293D" w:rsidRDefault="0068293D" w:rsidP="0068293D">
      <w:pPr>
        <w:autoSpaceDE w:val="0"/>
        <w:autoSpaceDN w:val="0"/>
        <w:spacing w:before="346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8293D" w:rsidRPr="0068293D" w:rsidRDefault="0068293D" w:rsidP="0068293D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68293D" w:rsidRPr="0068293D" w:rsidRDefault="0068293D" w:rsidP="0068293D">
      <w:pPr>
        <w:autoSpaceDE w:val="0"/>
        <w:autoSpaceDN w:val="0"/>
        <w:spacing w:before="262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68293D" w:rsidRPr="0068293D" w:rsidRDefault="0068293D" w:rsidP="0068293D">
      <w:pPr>
        <w:autoSpaceDE w:val="0"/>
        <w:autoSpaceDN w:val="0"/>
        <w:spacing w:before="166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магнитная доска. </w:t>
      </w:r>
    </w:p>
    <w:p w:rsidR="0068293D" w:rsidRPr="0068293D" w:rsidRDefault="0068293D" w:rsidP="0068293D">
      <w:pPr>
        <w:autoSpaceDE w:val="0"/>
        <w:autoSpaceDN w:val="0"/>
        <w:spacing w:before="70" w:after="0" w:line="230" w:lineRule="auto"/>
        <w:rPr>
          <w:lang w:val="ru-RU"/>
        </w:rPr>
      </w:pPr>
      <w:r w:rsidRPr="0068293D">
        <w:rPr>
          <w:rFonts w:ascii="Times New Roman" w:eastAsia="Times New Roman" w:hAnsi="Times New Roman"/>
          <w:color w:val="000000"/>
          <w:sz w:val="24"/>
          <w:lang w:val="ru-RU"/>
        </w:rPr>
        <w:t xml:space="preserve">2. Настенная доска с приспособлением для крепления картинок. </w:t>
      </w:r>
    </w:p>
    <w:p w:rsidR="0068293D" w:rsidRDefault="0068293D" w:rsidP="0068293D">
      <w:pPr>
        <w:autoSpaceDE w:val="0"/>
        <w:autoSpaceDN w:val="0"/>
        <w:spacing w:before="70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68293D" w:rsidRDefault="0068293D" w:rsidP="0068293D">
      <w:pPr>
        <w:sectPr w:rsidR="006829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6758" w:rsidRDefault="00416758"/>
    <w:sectPr w:rsidR="0041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6C"/>
    <w:rsid w:val="00416758"/>
    <w:rsid w:val="0051736C"/>
    <w:rsid w:val="0068293D"/>
    <w:rsid w:val="009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293D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682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68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68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82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829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829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829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9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829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82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682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68293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68293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68293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68293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68293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68293D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6829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68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68293D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68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68293D"/>
    <w:rPr>
      <w:rFonts w:eastAsiaTheme="minorEastAsia"/>
      <w:lang w:val="en-US"/>
    </w:rPr>
  </w:style>
  <w:style w:type="paragraph" w:styleId="a9">
    <w:name w:val="No Spacing"/>
    <w:uiPriority w:val="1"/>
    <w:qFormat/>
    <w:rsid w:val="0068293D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682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682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682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682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68293D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68293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68293D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68293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68293D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68293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68293D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68293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68293D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68293D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68293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68293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68293D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68293D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68293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68293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68293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68293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68293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68293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68293D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68293D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68293D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68293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68293D"/>
    <w:rPr>
      <w:b/>
      <w:bCs/>
    </w:rPr>
  </w:style>
  <w:style w:type="character" w:styleId="af7">
    <w:name w:val="Emphasis"/>
    <w:basedOn w:val="a2"/>
    <w:uiPriority w:val="20"/>
    <w:qFormat/>
    <w:rsid w:val="0068293D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6829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68293D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68293D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68293D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68293D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68293D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68293D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68293D"/>
    <w:pPr>
      <w:outlineLvl w:val="9"/>
    </w:pPr>
  </w:style>
  <w:style w:type="table" w:styleId="aff0">
    <w:name w:val="Table Grid"/>
    <w:basedOn w:val="a3"/>
    <w:uiPriority w:val="59"/>
    <w:rsid w:val="0068293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68293D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68293D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68293D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68293D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68293D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68293D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68293D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68293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68293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68293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68293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68293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68293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68293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293D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682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68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68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82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829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829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829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9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829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82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682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68293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68293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68293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68293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68293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68293D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6829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68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68293D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68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68293D"/>
    <w:rPr>
      <w:rFonts w:eastAsiaTheme="minorEastAsia"/>
      <w:lang w:val="en-US"/>
    </w:rPr>
  </w:style>
  <w:style w:type="paragraph" w:styleId="a9">
    <w:name w:val="No Spacing"/>
    <w:uiPriority w:val="1"/>
    <w:qFormat/>
    <w:rsid w:val="0068293D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682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682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682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682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68293D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68293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68293D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68293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68293D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68293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68293D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68293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68293D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68293D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68293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68293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68293D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68293D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68293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68293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68293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68293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68293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68293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68293D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68293D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68293D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68293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68293D"/>
    <w:rPr>
      <w:b/>
      <w:bCs/>
    </w:rPr>
  </w:style>
  <w:style w:type="character" w:styleId="af7">
    <w:name w:val="Emphasis"/>
    <w:basedOn w:val="a2"/>
    <w:uiPriority w:val="20"/>
    <w:qFormat/>
    <w:rsid w:val="0068293D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6829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68293D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68293D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68293D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68293D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68293D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68293D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68293D"/>
    <w:pPr>
      <w:outlineLvl w:val="9"/>
    </w:pPr>
  </w:style>
  <w:style w:type="table" w:styleId="aff0">
    <w:name w:val="Table Grid"/>
    <w:basedOn w:val="a3"/>
    <w:uiPriority w:val="59"/>
    <w:rsid w:val="0068293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68293D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68293D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68293D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68293D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68293D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68293D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68293D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68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6829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68293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68293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68293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68293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68293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68293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68293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68293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9715</Words>
  <Characters>55376</Characters>
  <Application>Microsoft Office Word</Application>
  <DocSecurity>0</DocSecurity>
  <Lines>461</Lines>
  <Paragraphs>129</Paragraphs>
  <ScaleCrop>false</ScaleCrop>
  <Company/>
  <LinksUpToDate>false</LinksUpToDate>
  <CharactersWithSpaces>64962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2022-11-02T16:13:00Z</dcterms:created>
  <dcterms:modified xsi:type="dcterms:W3CDTF">2022-11-08T13:42:00Z</dcterms:modified>
</cp:coreProperties>
</file>